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AC58E" w14:textId="39A9D1E9" w:rsidR="00CE48BC" w:rsidRPr="005E1C70" w:rsidRDefault="00CE48BC" w:rsidP="00923011">
      <w:pPr>
        <w:spacing w:before="479" w:line="259" w:lineRule="auto"/>
        <w:rPr>
          <w:rFonts w:cs="Arial"/>
          <w:szCs w:val="22"/>
        </w:rPr>
      </w:pPr>
      <w:bookmarkStart w:id="0" w:name="_GoBack"/>
      <w:bookmarkEnd w:id="0"/>
    </w:p>
    <w:p w14:paraId="68FB6BCA" w14:textId="6EE41DC4" w:rsidR="00197A67" w:rsidRPr="005E1C70" w:rsidRDefault="0017465C" w:rsidP="00EA3559">
      <w:pPr>
        <w:pBdr>
          <w:bottom w:val="single" w:sz="4" w:space="1" w:color="auto"/>
        </w:pBdr>
        <w:spacing w:line="260" w:lineRule="auto"/>
        <w:jc w:val="both"/>
        <w:rPr>
          <w:rFonts w:cs="Arial"/>
          <w:b/>
          <w:bCs/>
          <w:szCs w:val="22"/>
        </w:rPr>
      </w:pPr>
      <w:r w:rsidRPr="005E1C70">
        <w:rPr>
          <w:rFonts w:cs="Arial"/>
          <w:b/>
          <w:bCs/>
          <w:szCs w:val="22"/>
        </w:rPr>
        <w:t xml:space="preserve">Nutzungsvertrag </w:t>
      </w:r>
      <w:r w:rsidR="00776BC2" w:rsidRPr="005E1C70">
        <w:rPr>
          <w:rFonts w:cs="Arial"/>
          <w:b/>
          <w:bCs/>
          <w:szCs w:val="22"/>
        </w:rPr>
        <w:t>–</w:t>
      </w:r>
      <w:r w:rsidRPr="005E1C70">
        <w:rPr>
          <w:rFonts w:cs="Arial"/>
          <w:b/>
          <w:bCs/>
          <w:szCs w:val="22"/>
        </w:rPr>
        <w:t xml:space="preserve"> </w:t>
      </w:r>
      <w:r w:rsidR="00776BC2" w:rsidRPr="005E1C70">
        <w:rPr>
          <w:rFonts w:cs="Arial"/>
          <w:b/>
          <w:bCs/>
          <w:szCs w:val="22"/>
        </w:rPr>
        <w:t>„</w:t>
      </w:r>
      <w:r w:rsidRPr="005E1C70">
        <w:rPr>
          <w:rFonts w:cs="Arial"/>
          <w:b/>
          <w:bCs/>
          <w:szCs w:val="22"/>
        </w:rPr>
        <w:t>Schulgeräte</w:t>
      </w:r>
      <w:r w:rsidR="00776BC2" w:rsidRPr="005E1C70">
        <w:rPr>
          <w:rFonts w:cs="Arial"/>
          <w:b/>
          <w:bCs/>
          <w:szCs w:val="22"/>
        </w:rPr>
        <w:t xml:space="preserve"> zu Hause“</w:t>
      </w:r>
    </w:p>
    <w:p w14:paraId="10632470" w14:textId="79733B20" w:rsidR="00B13739" w:rsidRPr="005E1C70" w:rsidRDefault="00B13739" w:rsidP="00EA3559">
      <w:pPr>
        <w:spacing w:line="260" w:lineRule="auto"/>
        <w:ind w:right="-3"/>
        <w:jc w:val="both"/>
        <w:rPr>
          <w:rFonts w:cs="Arial"/>
          <w:szCs w:val="22"/>
        </w:rPr>
      </w:pPr>
    </w:p>
    <w:p w14:paraId="496B1A83" w14:textId="7B20D779" w:rsidR="00F13B1E" w:rsidRPr="005E1C70" w:rsidRDefault="009B6D8D" w:rsidP="00EA3559">
      <w:pPr>
        <w:spacing w:line="260" w:lineRule="auto"/>
        <w:ind w:right="-3"/>
        <w:jc w:val="both"/>
        <w:rPr>
          <w:rFonts w:cs="Arial"/>
          <w:szCs w:val="22"/>
        </w:rPr>
      </w:pPr>
      <w:r w:rsidRPr="005E1C70">
        <w:rPr>
          <w:rFonts w:cs="Arial"/>
          <w:szCs w:val="22"/>
        </w:rPr>
        <w:t>Z</w:t>
      </w:r>
      <w:r w:rsidR="00BE07CF" w:rsidRPr="005E1C70">
        <w:rPr>
          <w:rFonts w:cs="Arial"/>
          <w:szCs w:val="22"/>
        </w:rPr>
        <w:t xml:space="preserve">wischen </w:t>
      </w:r>
    </w:p>
    <w:p w14:paraId="63AF3B10" w14:textId="77777777" w:rsidR="00F13B1E" w:rsidRPr="005E1C70" w:rsidRDefault="00F13B1E" w:rsidP="00EA3559">
      <w:pPr>
        <w:spacing w:line="260" w:lineRule="auto"/>
        <w:ind w:right="-3"/>
        <w:jc w:val="both"/>
        <w:rPr>
          <w:rFonts w:cs="Arial"/>
          <w:szCs w:val="22"/>
        </w:rPr>
      </w:pPr>
    </w:p>
    <w:p w14:paraId="14D78B1B" w14:textId="336C62CE" w:rsidR="00450A2D" w:rsidRPr="005E1C70" w:rsidRDefault="005F5C91" w:rsidP="00EA3559">
      <w:pPr>
        <w:spacing w:line="260" w:lineRule="auto"/>
        <w:ind w:right="-3"/>
        <w:jc w:val="both"/>
        <w:rPr>
          <w:rFonts w:cs="Arial"/>
          <w:szCs w:val="22"/>
        </w:rPr>
      </w:pPr>
      <w:r w:rsidRPr="005E1C70">
        <w:rPr>
          <w:rFonts w:cs="Arial"/>
          <w:szCs w:val="22"/>
        </w:rPr>
        <w:t>d</w:t>
      </w:r>
      <w:r w:rsidR="00A13549" w:rsidRPr="005E1C70">
        <w:rPr>
          <w:rFonts w:cs="Arial"/>
          <w:szCs w:val="22"/>
        </w:rPr>
        <w:t>em Verein</w:t>
      </w:r>
      <w:r w:rsidR="005E1C70">
        <w:rPr>
          <w:rFonts w:cs="Arial"/>
          <w:szCs w:val="22"/>
        </w:rPr>
        <w:t xml:space="preserve"> </w:t>
      </w:r>
    </w:p>
    <w:p w14:paraId="632A9686" w14:textId="73DD88D7" w:rsidR="00450A2D" w:rsidRPr="005E1C70" w:rsidRDefault="00450A2D" w:rsidP="00EA3559">
      <w:pPr>
        <w:spacing w:line="260" w:lineRule="auto"/>
        <w:ind w:right="-3"/>
        <w:jc w:val="both"/>
        <w:rPr>
          <w:rFonts w:cs="Arial"/>
          <w:szCs w:val="22"/>
        </w:rPr>
      </w:pPr>
      <w:r w:rsidRPr="005E1C70">
        <w:rPr>
          <w:rFonts w:cs="Arial"/>
          <w:szCs w:val="22"/>
        </w:rPr>
        <w:t xml:space="preserve">oder </w:t>
      </w:r>
    </w:p>
    <w:p w14:paraId="54B03941" w14:textId="60175166" w:rsidR="00E61218" w:rsidRPr="005E1C70" w:rsidRDefault="005F5C91" w:rsidP="00EA3559">
      <w:pPr>
        <w:spacing w:line="260" w:lineRule="auto"/>
        <w:ind w:right="-3"/>
        <w:jc w:val="both"/>
        <w:rPr>
          <w:rFonts w:cs="Arial"/>
          <w:szCs w:val="22"/>
        </w:rPr>
      </w:pPr>
      <w:r w:rsidRPr="005E1C70">
        <w:rPr>
          <w:rFonts w:cs="Arial"/>
          <w:szCs w:val="22"/>
        </w:rPr>
        <w:t xml:space="preserve">dem </w:t>
      </w:r>
      <w:r w:rsidR="005E1C70">
        <w:rPr>
          <w:rFonts w:cs="Arial"/>
          <w:b/>
          <w:bCs/>
          <w:szCs w:val="22"/>
        </w:rPr>
        <w:t>XY Gymnasium</w:t>
      </w:r>
    </w:p>
    <w:p w14:paraId="3BB393C3" w14:textId="53B28F56" w:rsidR="00CD0818" w:rsidRPr="005E1C70" w:rsidRDefault="00753B96" w:rsidP="00EA3559">
      <w:pPr>
        <w:spacing w:line="260" w:lineRule="auto"/>
        <w:ind w:right="-3"/>
        <w:jc w:val="both"/>
        <w:rPr>
          <w:rFonts w:cs="Arial"/>
          <w:szCs w:val="22"/>
        </w:rPr>
      </w:pPr>
      <w:r w:rsidRPr="005E1C70">
        <w:rPr>
          <w:rFonts w:cs="Arial"/>
          <w:szCs w:val="22"/>
        </w:rPr>
        <w:t>(</w:t>
      </w:r>
      <w:r w:rsidR="009B6D8D" w:rsidRPr="005E1C70">
        <w:rPr>
          <w:rFonts w:cs="Arial"/>
          <w:szCs w:val="22"/>
        </w:rPr>
        <w:t xml:space="preserve">im Folgenden </w:t>
      </w:r>
      <w:r w:rsidRPr="005E1C70">
        <w:rPr>
          <w:rFonts w:cs="Arial"/>
          <w:szCs w:val="22"/>
        </w:rPr>
        <w:t>Eigentümer des Geräts</w:t>
      </w:r>
      <w:r w:rsidR="009B6D8D" w:rsidRPr="005E1C70">
        <w:rPr>
          <w:rFonts w:cs="Arial"/>
          <w:szCs w:val="22"/>
        </w:rPr>
        <w:t xml:space="preserve"> genannt</w:t>
      </w:r>
      <w:r w:rsidRPr="005E1C70">
        <w:rPr>
          <w:rFonts w:cs="Arial"/>
          <w:szCs w:val="22"/>
        </w:rPr>
        <w:t>)</w:t>
      </w:r>
    </w:p>
    <w:p w14:paraId="1696516E" w14:textId="77777777" w:rsidR="00753B96" w:rsidRPr="005E1C70" w:rsidRDefault="00753B96" w:rsidP="00EA3559">
      <w:pPr>
        <w:spacing w:line="260" w:lineRule="auto"/>
        <w:ind w:right="-3"/>
        <w:jc w:val="both"/>
        <w:rPr>
          <w:rFonts w:cs="Arial"/>
          <w:szCs w:val="22"/>
        </w:rPr>
      </w:pPr>
    </w:p>
    <w:p w14:paraId="60B44EB6" w14:textId="733875A1" w:rsidR="00F13B1E" w:rsidRPr="005E1C70" w:rsidRDefault="00F13B1E" w:rsidP="00EA3559">
      <w:pPr>
        <w:spacing w:line="260" w:lineRule="auto"/>
        <w:ind w:right="-3"/>
        <w:jc w:val="both"/>
        <w:rPr>
          <w:rFonts w:cs="Arial"/>
          <w:szCs w:val="22"/>
        </w:rPr>
      </w:pPr>
      <w:r w:rsidRPr="005E1C70">
        <w:rPr>
          <w:rFonts w:cs="Arial"/>
          <w:szCs w:val="22"/>
        </w:rPr>
        <w:t xml:space="preserve">und </w:t>
      </w:r>
    </w:p>
    <w:p w14:paraId="5805A0DD" w14:textId="77777777" w:rsidR="00CD0818" w:rsidRPr="005E1C70" w:rsidRDefault="00CD0818" w:rsidP="00EA3559">
      <w:pPr>
        <w:spacing w:line="260" w:lineRule="auto"/>
        <w:ind w:right="-3"/>
        <w:jc w:val="both"/>
        <w:rPr>
          <w:rFonts w:cs="Arial"/>
          <w:szCs w:val="22"/>
        </w:rPr>
      </w:pPr>
    </w:p>
    <w:p w14:paraId="5E40CB47" w14:textId="660A4903" w:rsidR="00F13B1E" w:rsidRPr="005E1C70" w:rsidRDefault="00CD0818" w:rsidP="00EA3559">
      <w:pPr>
        <w:spacing w:line="260" w:lineRule="auto"/>
        <w:ind w:right="-3"/>
        <w:jc w:val="both"/>
        <w:rPr>
          <w:rFonts w:cs="Arial"/>
          <w:szCs w:val="22"/>
        </w:rPr>
      </w:pPr>
      <w:r w:rsidRPr="005E1C70">
        <w:rPr>
          <w:rFonts w:cs="Arial"/>
          <w:szCs w:val="22"/>
        </w:rPr>
        <w:t xml:space="preserve">Name: </w:t>
      </w:r>
      <w:r w:rsidRPr="005E1C70">
        <w:rPr>
          <w:rFonts w:cs="Arial"/>
          <w:szCs w:val="22"/>
        </w:rPr>
        <w:tab/>
      </w:r>
      <w:r w:rsidRPr="005E1C70">
        <w:rPr>
          <w:rFonts w:cs="Arial"/>
          <w:szCs w:val="22"/>
        </w:rPr>
        <w:tab/>
      </w:r>
      <w:r w:rsidR="00F13B1E" w:rsidRPr="005E1C70">
        <w:rPr>
          <w:rFonts w:cs="Arial"/>
          <w:szCs w:val="22"/>
        </w:rPr>
        <w:t>………………………………</w:t>
      </w:r>
      <w:r w:rsidR="009B6D8D" w:rsidRPr="005E1C70">
        <w:rPr>
          <w:rFonts w:cs="Arial"/>
          <w:szCs w:val="22"/>
        </w:rPr>
        <w:t xml:space="preserve"> (im Folgenden Erziehungsberechtigte genannt)</w:t>
      </w:r>
    </w:p>
    <w:p w14:paraId="4DFBDE30" w14:textId="79D1A7F5" w:rsidR="00BE07CF" w:rsidRPr="005E1C70" w:rsidRDefault="00CD0818" w:rsidP="00EA3559">
      <w:pPr>
        <w:spacing w:line="260" w:lineRule="auto"/>
        <w:ind w:right="-3"/>
        <w:jc w:val="both"/>
        <w:rPr>
          <w:rFonts w:cs="Arial"/>
          <w:szCs w:val="22"/>
        </w:rPr>
      </w:pPr>
      <w:r w:rsidRPr="005E1C70">
        <w:rPr>
          <w:rFonts w:cs="Arial"/>
          <w:szCs w:val="22"/>
        </w:rPr>
        <w:t>Anschrift:</w:t>
      </w:r>
      <w:r w:rsidRPr="005E1C70">
        <w:rPr>
          <w:rFonts w:cs="Arial"/>
          <w:szCs w:val="22"/>
        </w:rPr>
        <w:tab/>
      </w:r>
      <w:r w:rsidR="00F13B1E" w:rsidRPr="005E1C70">
        <w:rPr>
          <w:rFonts w:cs="Arial"/>
          <w:szCs w:val="22"/>
        </w:rPr>
        <w:t>……………………………..</w:t>
      </w:r>
    </w:p>
    <w:p w14:paraId="6C0C515D" w14:textId="510D20E6" w:rsidR="00E61218" w:rsidRPr="005E1C70" w:rsidRDefault="00F13B1E" w:rsidP="00EA3559">
      <w:pPr>
        <w:spacing w:line="260" w:lineRule="auto"/>
        <w:ind w:left="709" w:right="-3" w:firstLine="709"/>
        <w:jc w:val="both"/>
        <w:rPr>
          <w:rFonts w:cs="Arial"/>
          <w:szCs w:val="22"/>
        </w:rPr>
      </w:pPr>
      <w:r w:rsidRPr="005E1C70">
        <w:rPr>
          <w:rFonts w:cs="Arial"/>
          <w:szCs w:val="22"/>
        </w:rPr>
        <w:t>……………………………..</w:t>
      </w:r>
    </w:p>
    <w:p w14:paraId="7FB3E9BF" w14:textId="052223BF" w:rsidR="006B32F0" w:rsidRPr="005E1C70" w:rsidRDefault="006B32F0" w:rsidP="00EA3559">
      <w:pPr>
        <w:spacing w:line="260" w:lineRule="auto"/>
        <w:ind w:right="-3"/>
        <w:jc w:val="both"/>
        <w:rPr>
          <w:rFonts w:cs="Arial"/>
          <w:szCs w:val="22"/>
        </w:rPr>
      </w:pPr>
      <w:r w:rsidRPr="005E1C70">
        <w:rPr>
          <w:rFonts w:cs="Arial"/>
          <w:szCs w:val="22"/>
        </w:rPr>
        <w:t>Name des Kindes:</w:t>
      </w:r>
      <w:r w:rsidRPr="005E1C70">
        <w:rPr>
          <w:rFonts w:cs="Arial"/>
          <w:szCs w:val="22"/>
        </w:rPr>
        <w:tab/>
        <w:t>……………………………………………………..</w:t>
      </w:r>
    </w:p>
    <w:p w14:paraId="67EF991D" w14:textId="77B5E29C" w:rsidR="00F13B1E" w:rsidRPr="005E1C70" w:rsidRDefault="00227ACE" w:rsidP="00EA3559">
      <w:pPr>
        <w:spacing w:line="260" w:lineRule="auto"/>
        <w:ind w:right="-3"/>
        <w:jc w:val="both"/>
        <w:rPr>
          <w:rFonts w:cs="Arial"/>
          <w:szCs w:val="22"/>
        </w:rPr>
      </w:pPr>
      <w:r w:rsidRPr="005E1C70">
        <w:rPr>
          <w:rFonts w:cs="Arial"/>
          <w:szCs w:val="22"/>
        </w:rPr>
        <w:t>(</w:t>
      </w:r>
      <w:r w:rsidR="00F75F55" w:rsidRPr="005E1C70">
        <w:rPr>
          <w:rFonts w:cs="Arial"/>
          <w:szCs w:val="22"/>
        </w:rPr>
        <w:t>Nutzer des Geräts)</w:t>
      </w:r>
    </w:p>
    <w:p w14:paraId="28C866C6" w14:textId="60E12B00" w:rsidR="00F13B1E" w:rsidRPr="005E1C70" w:rsidRDefault="00F13B1E" w:rsidP="00EA3559">
      <w:pPr>
        <w:spacing w:line="260" w:lineRule="auto"/>
        <w:ind w:right="-3"/>
        <w:jc w:val="both"/>
        <w:rPr>
          <w:rFonts w:cs="Arial"/>
          <w:szCs w:val="22"/>
        </w:rPr>
      </w:pPr>
    </w:p>
    <w:p w14:paraId="393B8CFF" w14:textId="5630241A" w:rsidR="009B6D8D" w:rsidRPr="005E1C70" w:rsidRDefault="009B6D8D" w:rsidP="00EA3559">
      <w:pPr>
        <w:spacing w:line="260" w:lineRule="auto"/>
        <w:ind w:right="-3"/>
        <w:jc w:val="both"/>
        <w:rPr>
          <w:rFonts w:cs="Arial"/>
          <w:szCs w:val="22"/>
        </w:rPr>
      </w:pPr>
      <w:r w:rsidRPr="005E1C70">
        <w:rPr>
          <w:rFonts w:cs="Arial"/>
          <w:szCs w:val="22"/>
        </w:rPr>
        <w:t>wird folgender Leihvertrag geschlossen:</w:t>
      </w:r>
    </w:p>
    <w:p w14:paraId="0FE5D336" w14:textId="77777777" w:rsidR="009B6D8D" w:rsidRPr="005E1C70" w:rsidRDefault="009B6D8D" w:rsidP="00EA3559">
      <w:pPr>
        <w:spacing w:line="260" w:lineRule="auto"/>
        <w:ind w:right="-3"/>
        <w:jc w:val="both"/>
        <w:rPr>
          <w:rFonts w:cs="Arial"/>
          <w:szCs w:val="22"/>
        </w:rPr>
      </w:pPr>
    </w:p>
    <w:p w14:paraId="64FD7026" w14:textId="6D090ED5" w:rsidR="009B6D8D" w:rsidRPr="009A0433" w:rsidRDefault="009B6D8D" w:rsidP="005E1C70">
      <w:pPr>
        <w:pStyle w:val="Listenabsatz"/>
        <w:numPr>
          <w:ilvl w:val="0"/>
          <w:numId w:val="3"/>
        </w:numPr>
        <w:spacing w:line="260" w:lineRule="auto"/>
        <w:ind w:right="-3"/>
        <w:jc w:val="both"/>
        <w:rPr>
          <w:rFonts w:cs="Arial"/>
          <w:szCs w:val="22"/>
        </w:rPr>
      </w:pPr>
      <w:r w:rsidRPr="009A0433">
        <w:rPr>
          <w:rFonts w:cs="Arial"/>
          <w:szCs w:val="22"/>
        </w:rPr>
        <w:t xml:space="preserve">Der Eigentümer stellt dem Erziehungsberechtigten ab dem xx.xx.xxxx folgendes Gerät zur Verfügung: </w:t>
      </w:r>
    </w:p>
    <w:p w14:paraId="065B6ED2" w14:textId="2E485AA0" w:rsidR="0020743D" w:rsidRPr="005E1C70" w:rsidRDefault="002D253B" w:rsidP="00EA3559">
      <w:pPr>
        <w:spacing w:line="260" w:lineRule="auto"/>
        <w:ind w:right="-3"/>
        <w:jc w:val="both"/>
        <w:rPr>
          <w:rFonts w:cs="Arial"/>
          <w:szCs w:val="22"/>
        </w:rPr>
      </w:pPr>
      <w:r w:rsidRPr="005E1C70">
        <w:rPr>
          <w:rFonts w:cs="Arial"/>
          <w:szCs w:val="22"/>
        </w:rPr>
        <w:t xml:space="preserve">Gegenstand des Vertrags ist das folgende </w:t>
      </w:r>
      <w:r w:rsidR="00942BD9" w:rsidRPr="005E1C70">
        <w:rPr>
          <w:rFonts w:cs="Arial"/>
          <w:b/>
          <w:bCs/>
          <w:szCs w:val="22"/>
        </w:rPr>
        <w:t>Gerät</w:t>
      </w:r>
      <w:r w:rsidR="00942BD9" w:rsidRPr="005E1C70">
        <w:rPr>
          <w:rFonts w:cs="Arial"/>
          <w:szCs w:val="22"/>
        </w:rPr>
        <w:t>:</w:t>
      </w:r>
    </w:p>
    <w:p w14:paraId="55B0FC59" w14:textId="69141BA9" w:rsidR="00BB17D7" w:rsidRPr="009A0433" w:rsidRDefault="00AD7D0D" w:rsidP="00EA3559">
      <w:pPr>
        <w:pStyle w:val="Listenabsatz"/>
        <w:numPr>
          <w:ilvl w:val="0"/>
          <w:numId w:val="2"/>
        </w:numPr>
        <w:overflowPunct/>
        <w:autoSpaceDE/>
        <w:autoSpaceDN/>
        <w:adjustRightInd/>
        <w:jc w:val="both"/>
        <w:textAlignment w:val="auto"/>
        <w:rPr>
          <w:rFonts w:cs="Arial"/>
          <w:szCs w:val="22"/>
        </w:rPr>
      </w:pPr>
      <w:r w:rsidRPr="009A0433">
        <w:rPr>
          <w:rFonts w:cs="Arial"/>
          <w:szCs w:val="22"/>
        </w:rPr>
        <w:t xml:space="preserve">„iPad </w:t>
      </w:r>
      <w:r w:rsidR="003B7CBE" w:rsidRPr="009A0433">
        <w:rPr>
          <w:rFonts w:cs="Arial"/>
          <w:szCs w:val="22"/>
        </w:rPr>
        <w:t>in schwarzer Hülle</w:t>
      </w:r>
      <w:r w:rsidRPr="009A0433">
        <w:rPr>
          <w:rFonts w:cs="Arial"/>
          <w:szCs w:val="22"/>
        </w:rPr>
        <w:t>“ (iPad Air 2</w:t>
      </w:r>
      <w:r w:rsidR="003B7CBE" w:rsidRPr="009A0433">
        <w:rPr>
          <w:rFonts w:cs="Arial"/>
          <w:szCs w:val="22"/>
        </w:rPr>
        <w:t xml:space="preserve">) </w:t>
      </w:r>
      <w:r w:rsidR="005E1C70" w:rsidRPr="009A0433">
        <w:rPr>
          <w:rFonts w:cs="Arial"/>
          <w:szCs w:val="22"/>
        </w:rPr>
        <w:t>Geräte</w:t>
      </w:r>
      <w:r w:rsidR="005E1C70">
        <w:rPr>
          <w:rFonts w:cs="Arial"/>
          <w:szCs w:val="22"/>
        </w:rPr>
        <w:t>-ID</w:t>
      </w:r>
      <w:r w:rsidR="003B7CBE" w:rsidRPr="009A0433">
        <w:rPr>
          <w:rFonts w:cs="Arial"/>
          <w:szCs w:val="22"/>
        </w:rPr>
        <w:t>: ………………………………</w:t>
      </w:r>
      <w:r w:rsidR="00D95736" w:rsidRPr="009A0433">
        <w:rPr>
          <w:rFonts w:cs="Arial"/>
          <w:szCs w:val="22"/>
        </w:rPr>
        <w:t xml:space="preserve"> inkl. Netzteil und Eingabestift</w:t>
      </w:r>
    </w:p>
    <w:p w14:paraId="7D2B6BA4" w14:textId="725DF320" w:rsidR="00D629B4" w:rsidRPr="009A0433" w:rsidRDefault="00D629B4" w:rsidP="00EA3559">
      <w:pPr>
        <w:pStyle w:val="Listenabsatz"/>
        <w:numPr>
          <w:ilvl w:val="0"/>
          <w:numId w:val="2"/>
        </w:numPr>
        <w:overflowPunct/>
        <w:autoSpaceDE/>
        <w:autoSpaceDN/>
        <w:adjustRightInd/>
        <w:jc w:val="both"/>
        <w:textAlignment w:val="auto"/>
        <w:rPr>
          <w:rFonts w:cs="Arial"/>
          <w:szCs w:val="22"/>
        </w:rPr>
      </w:pPr>
      <w:r w:rsidRPr="009A0433">
        <w:rPr>
          <w:rFonts w:cs="Arial"/>
          <w:szCs w:val="22"/>
        </w:rPr>
        <w:t xml:space="preserve">„iPad in grüner Hülle“ (iPad) Gerätebezeichnung: …………………………………… </w:t>
      </w:r>
      <w:r w:rsidR="00D95736" w:rsidRPr="009A0433">
        <w:rPr>
          <w:rFonts w:cs="Arial"/>
          <w:szCs w:val="22"/>
        </w:rPr>
        <w:t>inkl. Netzteil und Eingabestift</w:t>
      </w:r>
    </w:p>
    <w:p w14:paraId="3072E0D9" w14:textId="68BF39B1" w:rsidR="00D629B4" w:rsidRPr="009A0433" w:rsidRDefault="00D629B4" w:rsidP="00EA3559">
      <w:pPr>
        <w:pStyle w:val="Listenabsatz"/>
        <w:numPr>
          <w:ilvl w:val="0"/>
          <w:numId w:val="2"/>
        </w:numPr>
        <w:overflowPunct/>
        <w:autoSpaceDE/>
        <w:autoSpaceDN/>
        <w:adjustRightInd/>
        <w:jc w:val="both"/>
        <w:textAlignment w:val="auto"/>
        <w:rPr>
          <w:rFonts w:cs="Arial"/>
          <w:szCs w:val="22"/>
        </w:rPr>
      </w:pPr>
      <w:r w:rsidRPr="009A0433">
        <w:rPr>
          <w:rFonts w:cs="Arial"/>
          <w:szCs w:val="22"/>
        </w:rPr>
        <w:t xml:space="preserve">„iPad in roter Hülle“ (iPad) Gerätebezeichnung: …………………………………… </w:t>
      </w:r>
      <w:r w:rsidR="00D95736" w:rsidRPr="009A0433">
        <w:rPr>
          <w:rFonts w:cs="Arial"/>
          <w:szCs w:val="22"/>
        </w:rPr>
        <w:t>inkl. Netzteil und Eingabestift</w:t>
      </w:r>
    </w:p>
    <w:p w14:paraId="500476EA" w14:textId="679D5827" w:rsidR="00D629B4" w:rsidRPr="009A0433" w:rsidRDefault="00D629B4" w:rsidP="00EA3559">
      <w:pPr>
        <w:pStyle w:val="Listenabsatz"/>
        <w:numPr>
          <w:ilvl w:val="0"/>
          <w:numId w:val="2"/>
        </w:numPr>
        <w:overflowPunct/>
        <w:autoSpaceDE/>
        <w:autoSpaceDN/>
        <w:adjustRightInd/>
        <w:jc w:val="both"/>
        <w:textAlignment w:val="auto"/>
        <w:rPr>
          <w:rFonts w:cs="Arial"/>
          <w:szCs w:val="22"/>
        </w:rPr>
      </w:pPr>
      <w:r w:rsidRPr="009A0433">
        <w:rPr>
          <w:rFonts w:cs="Arial"/>
          <w:szCs w:val="22"/>
        </w:rPr>
        <w:t>Laptop</w:t>
      </w:r>
      <w:r w:rsidR="00875811" w:rsidRPr="009A0433">
        <w:rPr>
          <w:rFonts w:cs="Arial"/>
          <w:szCs w:val="22"/>
        </w:rPr>
        <w:t>…</w:t>
      </w:r>
    </w:p>
    <w:p w14:paraId="1A4BB267" w14:textId="6507D1E9" w:rsidR="00875811" w:rsidRPr="009A0433" w:rsidRDefault="00875811" w:rsidP="00EA3559">
      <w:pPr>
        <w:overflowPunct/>
        <w:autoSpaceDE/>
        <w:autoSpaceDN/>
        <w:adjustRightInd/>
        <w:jc w:val="both"/>
        <w:textAlignment w:val="auto"/>
        <w:rPr>
          <w:rFonts w:cs="Arial"/>
          <w:szCs w:val="22"/>
        </w:rPr>
      </w:pPr>
    </w:p>
    <w:p w14:paraId="04CDC79D" w14:textId="7E227591" w:rsidR="00D95736" w:rsidRDefault="009B6D8D" w:rsidP="005E1C70">
      <w:pPr>
        <w:pStyle w:val="Listenabsatz"/>
        <w:numPr>
          <w:ilvl w:val="0"/>
          <w:numId w:val="3"/>
        </w:numPr>
        <w:overflowPunct/>
        <w:autoSpaceDE/>
        <w:autoSpaceDN/>
        <w:adjustRightInd/>
        <w:jc w:val="both"/>
        <w:textAlignment w:val="auto"/>
        <w:rPr>
          <w:rFonts w:cs="Arial"/>
          <w:szCs w:val="22"/>
        </w:rPr>
      </w:pPr>
      <w:r w:rsidRPr="009A0433">
        <w:rPr>
          <w:rFonts w:cs="Arial"/>
          <w:szCs w:val="22"/>
        </w:rPr>
        <w:t xml:space="preserve">Die Leihdauer beginnt bei Erhalt des Geräts und endet spätestens am 31.7.2020 oder auf Nachricht eines Vertreters der Schule früher. </w:t>
      </w:r>
      <w:r w:rsidR="009A0433">
        <w:rPr>
          <w:rFonts w:cs="Arial"/>
          <w:szCs w:val="22"/>
        </w:rPr>
        <w:t>Das Gerät ist am Ende der Leihdauer gegen eine Empfangsbestätigung bei der Schule abzugeben.</w:t>
      </w:r>
    </w:p>
    <w:p w14:paraId="53DDF1F5" w14:textId="77777777" w:rsidR="009A0433" w:rsidRPr="009A0433" w:rsidRDefault="009A0433" w:rsidP="005E1C70">
      <w:pPr>
        <w:pStyle w:val="Listenabsatz"/>
        <w:overflowPunct/>
        <w:autoSpaceDE/>
        <w:autoSpaceDN/>
        <w:adjustRightInd/>
        <w:jc w:val="both"/>
        <w:textAlignment w:val="auto"/>
        <w:rPr>
          <w:rFonts w:cs="Arial"/>
          <w:szCs w:val="22"/>
        </w:rPr>
      </w:pPr>
    </w:p>
    <w:p w14:paraId="2AC23729" w14:textId="25D40811" w:rsidR="00D95736" w:rsidRPr="009A0433" w:rsidRDefault="00093A14" w:rsidP="005E1C70">
      <w:pPr>
        <w:pStyle w:val="Listenabsatz"/>
        <w:numPr>
          <w:ilvl w:val="0"/>
          <w:numId w:val="3"/>
        </w:numPr>
        <w:overflowPunct/>
        <w:autoSpaceDE/>
        <w:autoSpaceDN/>
        <w:adjustRightInd/>
        <w:jc w:val="both"/>
        <w:textAlignment w:val="auto"/>
        <w:rPr>
          <w:rFonts w:cs="Arial"/>
          <w:szCs w:val="22"/>
        </w:rPr>
      </w:pPr>
      <w:r w:rsidRPr="009A0433">
        <w:rPr>
          <w:rFonts w:cs="Arial"/>
          <w:szCs w:val="22"/>
        </w:rPr>
        <w:t xml:space="preserve">Das </w:t>
      </w:r>
      <w:r w:rsidR="00875811" w:rsidRPr="009A0433">
        <w:rPr>
          <w:rFonts w:cs="Arial"/>
          <w:szCs w:val="22"/>
        </w:rPr>
        <w:t>Gerät</w:t>
      </w:r>
      <w:r w:rsidRPr="009A0433">
        <w:rPr>
          <w:rFonts w:cs="Arial"/>
          <w:szCs w:val="22"/>
        </w:rPr>
        <w:t xml:space="preserve"> </w:t>
      </w:r>
      <w:r w:rsidR="00765719" w:rsidRPr="009A0433">
        <w:rPr>
          <w:rFonts w:cs="Arial"/>
          <w:szCs w:val="22"/>
        </w:rPr>
        <w:t>ist</w:t>
      </w:r>
      <w:r w:rsidRPr="009A0433">
        <w:rPr>
          <w:rFonts w:cs="Arial"/>
          <w:szCs w:val="22"/>
        </w:rPr>
        <w:t xml:space="preserve"> </w:t>
      </w:r>
      <w:r w:rsidR="00765719" w:rsidRPr="009A0433">
        <w:rPr>
          <w:rFonts w:cs="Arial"/>
          <w:szCs w:val="22"/>
        </w:rPr>
        <w:t xml:space="preserve">bei Erhalt </w:t>
      </w:r>
      <w:r w:rsidR="00875811" w:rsidRPr="009A0433">
        <w:rPr>
          <w:rFonts w:cs="Arial"/>
          <w:szCs w:val="22"/>
        </w:rPr>
        <w:t xml:space="preserve">ohne Schäden </w:t>
      </w:r>
      <w:r w:rsidR="00C177BD" w:rsidRPr="009A0433">
        <w:rPr>
          <w:rFonts w:cs="Arial"/>
          <w:szCs w:val="22"/>
        </w:rPr>
        <w:t>und funktionsfähig.</w:t>
      </w:r>
      <w:r w:rsidR="00915F27" w:rsidRPr="009A0433">
        <w:rPr>
          <w:rFonts w:cs="Arial"/>
          <w:szCs w:val="22"/>
        </w:rPr>
        <w:t xml:space="preserve"> </w:t>
      </w:r>
      <w:r w:rsidR="009B6D8D" w:rsidRPr="009A0433">
        <w:rPr>
          <w:rFonts w:cs="Arial"/>
          <w:szCs w:val="22"/>
        </w:rPr>
        <w:t xml:space="preserve">Das Gerät darf nur für schulische </w:t>
      </w:r>
      <w:r w:rsidR="00D95736" w:rsidRPr="009A0433">
        <w:rPr>
          <w:rFonts w:cs="Arial"/>
          <w:szCs w:val="22"/>
        </w:rPr>
        <w:t>Z</w:t>
      </w:r>
      <w:r w:rsidR="009B6D8D" w:rsidRPr="009A0433">
        <w:rPr>
          <w:rFonts w:cs="Arial"/>
          <w:szCs w:val="22"/>
        </w:rPr>
        <w:t xml:space="preserve">wecke verwendet werden. Bei der Nutzung des Geräts müssen bestehende Urheberrechts- und Datenschutzbestimmungen beachtet werden. </w:t>
      </w:r>
    </w:p>
    <w:p w14:paraId="780CD632" w14:textId="24CCA842" w:rsidR="00875811" w:rsidRPr="009A0433" w:rsidRDefault="00915F27" w:rsidP="005E1C70">
      <w:pPr>
        <w:pStyle w:val="Listenabsatz"/>
        <w:overflowPunct/>
        <w:autoSpaceDE/>
        <w:autoSpaceDN/>
        <w:adjustRightInd/>
        <w:jc w:val="both"/>
        <w:textAlignment w:val="auto"/>
        <w:rPr>
          <w:rFonts w:cs="Arial"/>
          <w:szCs w:val="22"/>
        </w:rPr>
      </w:pPr>
      <w:r w:rsidRPr="009A0433">
        <w:rPr>
          <w:rFonts w:cs="Arial"/>
          <w:szCs w:val="22"/>
        </w:rPr>
        <w:t xml:space="preserve">Die Installation und Nutzung von </w:t>
      </w:r>
      <w:r w:rsidR="00081347" w:rsidRPr="009A0433">
        <w:rPr>
          <w:rFonts w:cs="Arial"/>
          <w:szCs w:val="22"/>
        </w:rPr>
        <w:t xml:space="preserve">Anwendungen für den schulischen Gebrauch </w:t>
      </w:r>
      <w:r w:rsidR="00AC4BAB" w:rsidRPr="009A0433">
        <w:rPr>
          <w:rFonts w:cs="Arial"/>
          <w:szCs w:val="22"/>
        </w:rPr>
        <w:t>sind</w:t>
      </w:r>
      <w:r w:rsidR="00081347" w:rsidRPr="009A0433">
        <w:rPr>
          <w:rFonts w:cs="Arial"/>
          <w:szCs w:val="22"/>
        </w:rPr>
        <w:t xml:space="preserve"> </w:t>
      </w:r>
      <w:r w:rsidR="00AC4BAB" w:rsidRPr="009A0433">
        <w:rPr>
          <w:rFonts w:cs="Arial"/>
          <w:szCs w:val="22"/>
        </w:rPr>
        <w:t xml:space="preserve">gewünscht. </w:t>
      </w:r>
      <w:r w:rsidR="009B6D8D" w:rsidRPr="009A0433">
        <w:rPr>
          <w:rFonts w:cs="Arial"/>
          <w:szCs w:val="22"/>
        </w:rPr>
        <w:t>D</w:t>
      </w:r>
      <w:r w:rsidR="00AC4BAB" w:rsidRPr="009A0433">
        <w:rPr>
          <w:rFonts w:cs="Arial"/>
          <w:szCs w:val="22"/>
        </w:rPr>
        <w:t xml:space="preserve">ie </w:t>
      </w:r>
      <w:r w:rsidR="00202AC8" w:rsidRPr="009A0433">
        <w:rPr>
          <w:rFonts w:cs="Arial"/>
          <w:szCs w:val="22"/>
        </w:rPr>
        <w:t xml:space="preserve">Apps </w:t>
      </w:r>
      <w:r w:rsidR="00AC4BAB" w:rsidRPr="009A0433">
        <w:rPr>
          <w:rFonts w:cs="Arial"/>
          <w:szCs w:val="22"/>
        </w:rPr>
        <w:t>moodle</w:t>
      </w:r>
      <w:r w:rsidR="00202AC8" w:rsidRPr="009A0433">
        <w:rPr>
          <w:rFonts w:cs="Arial"/>
          <w:szCs w:val="22"/>
        </w:rPr>
        <w:t xml:space="preserve"> zur Nutzung von mebis und webex Teams bzw. Meeting zur Kommunikation </w:t>
      </w:r>
      <w:r w:rsidR="009B6D8D" w:rsidRPr="009A0433">
        <w:rPr>
          <w:rFonts w:cs="Arial"/>
          <w:szCs w:val="22"/>
        </w:rPr>
        <w:t xml:space="preserve">sind </w:t>
      </w:r>
      <w:r w:rsidR="00202AC8" w:rsidRPr="009A0433">
        <w:rPr>
          <w:rFonts w:cs="Arial"/>
          <w:szCs w:val="22"/>
        </w:rPr>
        <w:t>vorinstalliert</w:t>
      </w:r>
      <w:r w:rsidR="00996AE9" w:rsidRPr="009A0433">
        <w:rPr>
          <w:rFonts w:cs="Arial"/>
          <w:szCs w:val="22"/>
        </w:rPr>
        <w:t xml:space="preserve"> und sollen mit dem eigenen Account genutzt werden</w:t>
      </w:r>
      <w:r w:rsidR="00202AC8" w:rsidRPr="009A0433">
        <w:rPr>
          <w:rFonts w:cs="Arial"/>
          <w:szCs w:val="22"/>
        </w:rPr>
        <w:t>.</w:t>
      </w:r>
      <w:r w:rsidR="009B6D8D" w:rsidRPr="009A0433">
        <w:rPr>
          <w:rFonts w:cs="Arial"/>
          <w:szCs w:val="22"/>
        </w:rPr>
        <w:t xml:space="preserve"> </w:t>
      </w:r>
    </w:p>
    <w:p w14:paraId="5D964F96" w14:textId="5A5FB0AF" w:rsidR="009B6D8D" w:rsidRPr="009A0433" w:rsidRDefault="009B6D8D" w:rsidP="005E1C70">
      <w:pPr>
        <w:pStyle w:val="Listenabsatz"/>
        <w:overflowPunct/>
        <w:autoSpaceDE/>
        <w:autoSpaceDN/>
        <w:adjustRightInd/>
        <w:jc w:val="both"/>
        <w:textAlignment w:val="auto"/>
        <w:rPr>
          <w:rFonts w:cs="Arial"/>
          <w:szCs w:val="22"/>
        </w:rPr>
      </w:pPr>
      <w:r w:rsidRPr="009A0433">
        <w:rPr>
          <w:rFonts w:cs="Arial"/>
          <w:szCs w:val="22"/>
        </w:rPr>
        <w:t xml:space="preserve">Irreversible, technische Veränderungen </w:t>
      </w:r>
      <w:r w:rsidR="00D95736" w:rsidRPr="009A0433">
        <w:rPr>
          <w:rFonts w:cs="Arial"/>
          <w:szCs w:val="22"/>
        </w:rPr>
        <w:t xml:space="preserve">am Gerät oder Teilen davon </w:t>
      </w:r>
      <w:r w:rsidRPr="009A0433">
        <w:rPr>
          <w:rFonts w:cs="Arial"/>
          <w:szCs w:val="22"/>
        </w:rPr>
        <w:t xml:space="preserve">dürfen nicht vorgenommen werden. </w:t>
      </w:r>
    </w:p>
    <w:p w14:paraId="20897570" w14:textId="77777777" w:rsidR="009A0433" w:rsidRDefault="009A0433" w:rsidP="005E1C70">
      <w:pPr>
        <w:pStyle w:val="Listenabsatz"/>
        <w:overflowPunct/>
        <w:autoSpaceDE/>
        <w:autoSpaceDN/>
        <w:adjustRightInd/>
        <w:jc w:val="both"/>
        <w:textAlignment w:val="auto"/>
        <w:rPr>
          <w:rFonts w:cs="Arial"/>
          <w:szCs w:val="22"/>
        </w:rPr>
      </w:pPr>
    </w:p>
    <w:p w14:paraId="451AB6B6" w14:textId="240A1912" w:rsidR="009B6D8D" w:rsidRPr="009A0433" w:rsidRDefault="009B6D8D" w:rsidP="005E1C70">
      <w:pPr>
        <w:pStyle w:val="Listenabsatz"/>
        <w:numPr>
          <w:ilvl w:val="0"/>
          <w:numId w:val="3"/>
        </w:numPr>
        <w:overflowPunct/>
        <w:autoSpaceDE/>
        <w:autoSpaceDN/>
        <w:adjustRightInd/>
        <w:jc w:val="both"/>
        <w:textAlignment w:val="auto"/>
        <w:rPr>
          <w:rFonts w:cs="Arial"/>
          <w:szCs w:val="22"/>
        </w:rPr>
      </w:pPr>
      <w:r w:rsidRPr="009A0433">
        <w:rPr>
          <w:rFonts w:cs="Arial"/>
          <w:szCs w:val="22"/>
        </w:rPr>
        <w:t>Weitergabe</w:t>
      </w:r>
      <w:r w:rsidR="009A0433">
        <w:rPr>
          <w:rFonts w:cs="Arial"/>
          <w:szCs w:val="22"/>
        </w:rPr>
        <w:t>, Vermietung oder Verkauf</w:t>
      </w:r>
      <w:r w:rsidRPr="009A0433">
        <w:rPr>
          <w:rFonts w:cs="Arial"/>
          <w:szCs w:val="22"/>
        </w:rPr>
        <w:t xml:space="preserve"> des Geräts an unberechtigte Dritte ist nicht gestattet.</w:t>
      </w:r>
      <w:r w:rsidR="009A0433">
        <w:rPr>
          <w:rFonts w:cs="Arial"/>
          <w:szCs w:val="22"/>
        </w:rPr>
        <w:t xml:space="preserve"> </w:t>
      </w:r>
    </w:p>
    <w:p w14:paraId="3028233E" w14:textId="77777777" w:rsidR="00D95736" w:rsidRPr="009A0433" w:rsidRDefault="009B6D8D" w:rsidP="005E1C70">
      <w:pPr>
        <w:pStyle w:val="Listenabsatz"/>
        <w:rPr>
          <w:rFonts w:cs="Arial"/>
          <w:szCs w:val="22"/>
        </w:rPr>
      </w:pPr>
      <w:r w:rsidRPr="009A0433">
        <w:rPr>
          <w:rFonts w:cs="Arial"/>
          <w:szCs w:val="22"/>
        </w:rPr>
        <w:t>Die Erziehungsberechtigten verpflichten sich</w:t>
      </w:r>
      <w:r w:rsidR="00D95736" w:rsidRPr="009A0433">
        <w:rPr>
          <w:rFonts w:cs="Arial"/>
          <w:szCs w:val="22"/>
        </w:rPr>
        <w:t xml:space="preserve">, </w:t>
      </w:r>
      <w:r w:rsidRPr="009A0433">
        <w:rPr>
          <w:rFonts w:cs="Arial"/>
          <w:szCs w:val="22"/>
        </w:rPr>
        <w:t>mit dem überlassenen Gerät</w:t>
      </w:r>
      <w:r w:rsidR="00D95736" w:rsidRPr="009A0433">
        <w:rPr>
          <w:rFonts w:cs="Arial"/>
          <w:szCs w:val="22"/>
        </w:rPr>
        <w:t xml:space="preserve"> sorgsam umzugehen und für ausreichenden Diebstahlschutz zu sorgen</w:t>
      </w:r>
      <w:r w:rsidRPr="009A0433">
        <w:rPr>
          <w:rFonts w:cs="Arial"/>
          <w:szCs w:val="22"/>
        </w:rPr>
        <w:t>. Sollte das Gerät oder ein Teil davon durch unsachgemäße Behandlung beschädigt werden</w:t>
      </w:r>
      <w:r w:rsidR="00D95736" w:rsidRPr="009A0433">
        <w:rPr>
          <w:rFonts w:cs="Arial"/>
          <w:szCs w:val="22"/>
        </w:rPr>
        <w:t xml:space="preserve"> oder verloren gehen, haften die Erziehungsberechtigten für den entstandenen Schaden. </w:t>
      </w:r>
    </w:p>
    <w:p w14:paraId="71DB531E" w14:textId="327085CE" w:rsidR="00D95736" w:rsidRPr="009A0433" w:rsidRDefault="00C177BD" w:rsidP="005E1C70">
      <w:pPr>
        <w:pStyle w:val="Listenabsatz"/>
        <w:rPr>
          <w:rFonts w:cs="Arial"/>
          <w:szCs w:val="22"/>
        </w:rPr>
      </w:pPr>
      <w:r w:rsidRPr="009A0433">
        <w:rPr>
          <w:rFonts w:cs="Arial"/>
          <w:b/>
          <w:bCs/>
          <w:szCs w:val="22"/>
        </w:rPr>
        <w:t>Schäden</w:t>
      </w:r>
      <w:r w:rsidRPr="009A0433">
        <w:rPr>
          <w:rFonts w:cs="Arial"/>
          <w:szCs w:val="22"/>
        </w:rPr>
        <w:t xml:space="preserve"> </w:t>
      </w:r>
      <w:r w:rsidR="00C65766" w:rsidRPr="009A0433">
        <w:rPr>
          <w:rFonts w:cs="Arial"/>
          <w:szCs w:val="22"/>
        </w:rPr>
        <w:t xml:space="preserve">am Gerät </w:t>
      </w:r>
      <w:r w:rsidR="00D95736" w:rsidRPr="009A0433">
        <w:rPr>
          <w:rFonts w:cs="Arial"/>
          <w:szCs w:val="22"/>
        </w:rPr>
        <w:t xml:space="preserve">oder der Verlust des Geräts oder Teilen davon sind </w:t>
      </w:r>
      <w:r w:rsidR="00F20CFE" w:rsidRPr="009A0433">
        <w:rPr>
          <w:rFonts w:cs="Arial"/>
          <w:szCs w:val="22"/>
        </w:rPr>
        <w:t xml:space="preserve">der Schule unverzüglich </w:t>
      </w:r>
      <w:r w:rsidR="00D95736" w:rsidRPr="009A0433">
        <w:rPr>
          <w:rFonts w:cs="Arial"/>
          <w:szCs w:val="22"/>
        </w:rPr>
        <w:t xml:space="preserve">zu </w:t>
      </w:r>
      <w:r w:rsidR="00F20CFE" w:rsidRPr="009A0433">
        <w:rPr>
          <w:rFonts w:cs="Arial"/>
          <w:szCs w:val="22"/>
        </w:rPr>
        <w:t>melden</w:t>
      </w:r>
      <w:r w:rsidR="00D95736" w:rsidRPr="009A0433">
        <w:rPr>
          <w:rFonts w:cs="Arial"/>
          <w:szCs w:val="22"/>
        </w:rPr>
        <w:t xml:space="preserve">. </w:t>
      </w:r>
    </w:p>
    <w:p w14:paraId="0F797D03" w14:textId="59F1A826" w:rsidR="009A0433" w:rsidRDefault="00D95736" w:rsidP="005E1C70">
      <w:pPr>
        <w:pStyle w:val="Listenabsatz"/>
        <w:rPr>
          <w:rFonts w:cs="Arial"/>
          <w:szCs w:val="22"/>
        </w:rPr>
      </w:pPr>
      <w:r w:rsidRPr="009A0433">
        <w:rPr>
          <w:rFonts w:cs="Arial"/>
          <w:szCs w:val="22"/>
        </w:rPr>
        <w:lastRenderedPageBreak/>
        <w:t xml:space="preserve">Es wird empfohlen, zu überprüfen ob eine geeignete </w:t>
      </w:r>
      <w:r w:rsidR="00C177BD" w:rsidRPr="009A0433">
        <w:rPr>
          <w:rFonts w:cs="Arial"/>
          <w:b/>
          <w:bCs/>
          <w:szCs w:val="22"/>
        </w:rPr>
        <w:t>Haftpflichtver</w:t>
      </w:r>
      <w:r w:rsidR="00D944B1" w:rsidRPr="009A0433">
        <w:rPr>
          <w:rFonts w:cs="Arial"/>
          <w:b/>
          <w:bCs/>
          <w:szCs w:val="22"/>
        </w:rPr>
        <w:t>sicherung</w:t>
      </w:r>
      <w:r w:rsidR="00D944B1" w:rsidRPr="009A0433">
        <w:rPr>
          <w:rFonts w:cs="Arial"/>
          <w:szCs w:val="22"/>
        </w:rPr>
        <w:t xml:space="preserve"> </w:t>
      </w:r>
      <w:r w:rsidRPr="009A0433">
        <w:rPr>
          <w:rFonts w:cs="Arial"/>
          <w:szCs w:val="22"/>
        </w:rPr>
        <w:t>vorhanden ist, ansonsten können</w:t>
      </w:r>
      <w:r w:rsidR="00B61018" w:rsidRPr="009A0433">
        <w:rPr>
          <w:rFonts w:cs="Arial"/>
          <w:szCs w:val="22"/>
        </w:rPr>
        <w:t xml:space="preserve"> </w:t>
      </w:r>
      <w:r w:rsidRPr="009A0433">
        <w:rPr>
          <w:rFonts w:cs="Arial"/>
          <w:szCs w:val="22"/>
        </w:rPr>
        <w:t xml:space="preserve">im Schadensfall </w:t>
      </w:r>
      <w:r w:rsidR="00B61018" w:rsidRPr="009A0433">
        <w:rPr>
          <w:rFonts w:cs="Arial"/>
          <w:szCs w:val="22"/>
        </w:rPr>
        <w:t xml:space="preserve">Kosten in Höhe von etwa 250€ </w:t>
      </w:r>
      <w:r w:rsidR="00DB685D" w:rsidRPr="009A0433">
        <w:rPr>
          <w:rFonts w:cs="Arial"/>
          <w:szCs w:val="22"/>
        </w:rPr>
        <w:t xml:space="preserve">(Marktwert des Geräts) </w:t>
      </w:r>
      <w:r w:rsidR="000B2C72" w:rsidRPr="009A0433">
        <w:rPr>
          <w:rFonts w:cs="Arial"/>
          <w:szCs w:val="22"/>
        </w:rPr>
        <w:t xml:space="preserve">für die </w:t>
      </w:r>
      <w:r w:rsidRPr="009A0433">
        <w:rPr>
          <w:rFonts w:cs="Arial"/>
          <w:szCs w:val="22"/>
        </w:rPr>
        <w:t xml:space="preserve">Erziehungsberechtigten </w:t>
      </w:r>
      <w:r w:rsidR="000B2C72" w:rsidRPr="009A0433">
        <w:rPr>
          <w:rFonts w:cs="Arial"/>
          <w:szCs w:val="22"/>
        </w:rPr>
        <w:t>entstehen</w:t>
      </w:r>
      <w:r w:rsidR="00DB685D" w:rsidRPr="009A0433">
        <w:rPr>
          <w:rFonts w:cs="Arial"/>
          <w:szCs w:val="22"/>
        </w:rPr>
        <w:t>.</w:t>
      </w:r>
    </w:p>
    <w:p w14:paraId="00C26C5B" w14:textId="77777777" w:rsidR="009A0433" w:rsidRDefault="009A0433" w:rsidP="005E1C70">
      <w:pPr>
        <w:pStyle w:val="Listenabsatz"/>
        <w:rPr>
          <w:rFonts w:cs="Arial"/>
          <w:szCs w:val="22"/>
        </w:rPr>
      </w:pPr>
    </w:p>
    <w:p w14:paraId="1F5A745B" w14:textId="09B85C87" w:rsidR="00D95736" w:rsidRPr="009A0433" w:rsidRDefault="00D95736" w:rsidP="005E1C70">
      <w:pPr>
        <w:pStyle w:val="Listenabsatz"/>
        <w:numPr>
          <w:ilvl w:val="0"/>
          <w:numId w:val="3"/>
        </w:numPr>
        <w:overflowPunct/>
        <w:autoSpaceDE/>
        <w:autoSpaceDN/>
        <w:adjustRightInd/>
        <w:jc w:val="both"/>
        <w:textAlignment w:val="auto"/>
        <w:rPr>
          <w:rFonts w:cs="Arial"/>
          <w:szCs w:val="22"/>
        </w:rPr>
      </w:pPr>
      <w:r w:rsidRPr="009A0433">
        <w:rPr>
          <w:rFonts w:cs="Arial"/>
          <w:szCs w:val="22"/>
        </w:rPr>
        <w:t xml:space="preserve">Der Eigentümer des Geräts ist zum sofortigen Rücktritt vom Vertrag berechtigt, wenn Vertragsbedingungen verletzt wurden. Die Leihgabe ist nach Rücktritt vom Vertrag unverzüglich </w:t>
      </w:r>
      <w:r w:rsidR="009A0433" w:rsidRPr="009A0433">
        <w:rPr>
          <w:rFonts w:cs="Arial"/>
          <w:szCs w:val="22"/>
        </w:rPr>
        <w:t xml:space="preserve">gegen eine Empfangsbestätigung an die Schule </w:t>
      </w:r>
      <w:r w:rsidRPr="009A0433">
        <w:rPr>
          <w:rFonts w:cs="Arial"/>
          <w:szCs w:val="22"/>
        </w:rPr>
        <w:t>zurück zu geben.</w:t>
      </w:r>
    </w:p>
    <w:p w14:paraId="05C5A5DE" w14:textId="77777777" w:rsidR="009A0433" w:rsidRPr="009A0433" w:rsidRDefault="009A0433" w:rsidP="005E1C70">
      <w:pPr>
        <w:pStyle w:val="Listenabsatz"/>
        <w:rPr>
          <w:rFonts w:cs="Arial"/>
          <w:szCs w:val="22"/>
        </w:rPr>
      </w:pPr>
    </w:p>
    <w:p w14:paraId="70278FAD" w14:textId="04A606BE" w:rsidR="00D95736" w:rsidRPr="009A0433" w:rsidRDefault="00D95736" w:rsidP="005E1C70">
      <w:pPr>
        <w:pStyle w:val="Listenabsatz"/>
        <w:numPr>
          <w:ilvl w:val="0"/>
          <w:numId w:val="3"/>
        </w:numPr>
        <w:overflowPunct/>
        <w:autoSpaceDE/>
        <w:autoSpaceDN/>
        <w:adjustRightInd/>
        <w:jc w:val="both"/>
        <w:textAlignment w:val="auto"/>
        <w:rPr>
          <w:rFonts w:cs="Arial"/>
          <w:szCs w:val="22"/>
        </w:rPr>
      </w:pPr>
      <w:r w:rsidRPr="009A0433">
        <w:rPr>
          <w:rFonts w:cs="Arial"/>
          <w:szCs w:val="22"/>
        </w:rPr>
        <w:t>Sollten einzelne Bestimmungen dieses Vertrages unwirksam sein oder werden, so berührt das die Gültigkeit der übrigen Bestimmungen dieses Vertrages nicht. Die Parteien verpflichten sich, unwirksame Bestimmungen durch neue Bestimmungen zu ersetzen, die den in den unwirksamen Bestimmungen enthaltenen Regelungen in rechtlich zulässiger Weise gerecht werden.</w:t>
      </w:r>
    </w:p>
    <w:p w14:paraId="705D631D" w14:textId="47012956" w:rsidR="00D95736" w:rsidRPr="009A0433" w:rsidRDefault="00D95736" w:rsidP="005E1C70">
      <w:pPr>
        <w:pStyle w:val="Listenabsatz"/>
        <w:rPr>
          <w:rFonts w:cs="Arial"/>
          <w:szCs w:val="22"/>
        </w:rPr>
      </w:pPr>
    </w:p>
    <w:p w14:paraId="5676E423" w14:textId="13C03841" w:rsidR="00EE4BF3" w:rsidRPr="009A0433" w:rsidRDefault="00EE4BF3" w:rsidP="00EA3559">
      <w:pPr>
        <w:overflowPunct/>
        <w:autoSpaceDE/>
        <w:autoSpaceDN/>
        <w:adjustRightInd/>
        <w:jc w:val="both"/>
        <w:textAlignment w:val="auto"/>
        <w:rPr>
          <w:rFonts w:cs="Arial"/>
          <w:szCs w:val="22"/>
        </w:rPr>
      </w:pPr>
      <w:r w:rsidRPr="009A0433">
        <w:rPr>
          <w:rFonts w:cs="Arial"/>
          <w:szCs w:val="22"/>
        </w:rPr>
        <w:t xml:space="preserve">Beide Parteien </w:t>
      </w:r>
      <w:r w:rsidR="00EE3CE2" w:rsidRPr="009A0433">
        <w:rPr>
          <w:rFonts w:cs="Arial"/>
          <w:szCs w:val="22"/>
        </w:rPr>
        <w:t xml:space="preserve">sind mit den aufgeführten </w:t>
      </w:r>
      <w:r w:rsidR="00D00486" w:rsidRPr="009A0433">
        <w:rPr>
          <w:rFonts w:cs="Arial"/>
          <w:szCs w:val="22"/>
        </w:rPr>
        <w:t>Bedingungen einverstanden.</w:t>
      </w:r>
    </w:p>
    <w:p w14:paraId="751A05F2" w14:textId="50432FD8" w:rsidR="009E793A" w:rsidRDefault="009E793A" w:rsidP="00EA3559">
      <w:pPr>
        <w:overflowPunct/>
        <w:autoSpaceDE/>
        <w:autoSpaceDN/>
        <w:adjustRightInd/>
        <w:jc w:val="both"/>
        <w:textAlignment w:val="auto"/>
        <w:rPr>
          <w:rFonts w:cs="Arial"/>
          <w:szCs w:val="22"/>
        </w:rPr>
      </w:pPr>
    </w:p>
    <w:p w14:paraId="3C8F52BA" w14:textId="77777777" w:rsidR="009A0433" w:rsidRPr="009A0433" w:rsidRDefault="009A0433" w:rsidP="00EA3559">
      <w:pPr>
        <w:overflowPunct/>
        <w:autoSpaceDE/>
        <w:autoSpaceDN/>
        <w:adjustRightInd/>
        <w:jc w:val="both"/>
        <w:textAlignment w:val="auto"/>
        <w:rPr>
          <w:rFonts w:cs="Arial"/>
          <w:szCs w:val="22"/>
        </w:rPr>
      </w:pPr>
    </w:p>
    <w:p w14:paraId="5A21A345" w14:textId="653658E9" w:rsidR="009A0433" w:rsidRPr="009A0433" w:rsidRDefault="009A0433" w:rsidP="009A0433">
      <w:pPr>
        <w:tabs>
          <w:tab w:val="right" w:pos="9355"/>
        </w:tabs>
        <w:overflowPunct/>
        <w:autoSpaceDE/>
        <w:autoSpaceDN/>
        <w:adjustRightInd/>
        <w:jc w:val="both"/>
        <w:textAlignment w:val="auto"/>
        <w:rPr>
          <w:rFonts w:cs="Arial"/>
          <w:szCs w:val="22"/>
        </w:rPr>
      </w:pPr>
      <w:r w:rsidRPr="009A0433">
        <w:rPr>
          <w:rFonts w:cs="Arial"/>
          <w:szCs w:val="22"/>
        </w:rPr>
        <w:t>………………………………….</w:t>
      </w:r>
    </w:p>
    <w:p w14:paraId="57816655" w14:textId="1080DBD3" w:rsidR="009A0433" w:rsidRPr="009A0433" w:rsidRDefault="009A0433" w:rsidP="009A0433">
      <w:pPr>
        <w:tabs>
          <w:tab w:val="right" w:pos="9355"/>
        </w:tabs>
        <w:overflowPunct/>
        <w:autoSpaceDE/>
        <w:autoSpaceDN/>
        <w:adjustRightInd/>
        <w:jc w:val="both"/>
        <w:textAlignment w:val="auto"/>
        <w:rPr>
          <w:rFonts w:cs="Arial"/>
          <w:szCs w:val="22"/>
        </w:rPr>
      </w:pPr>
      <w:r w:rsidRPr="009A0433">
        <w:rPr>
          <w:rFonts w:cs="Arial"/>
          <w:szCs w:val="22"/>
        </w:rPr>
        <w:t>Ort, Datum</w:t>
      </w:r>
    </w:p>
    <w:p w14:paraId="4693388B" w14:textId="3B1BCA1C" w:rsidR="009A0433" w:rsidRPr="009A0433" w:rsidRDefault="009A0433" w:rsidP="00EA3559">
      <w:pPr>
        <w:overflowPunct/>
        <w:autoSpaceDE/>
        <w:autoSpaceDN/>
        <w:adjustRightInd/>
        <w:jc w:val="both"/>
        <w:textAlignment w:val="auto"/>
        <w:rPr>
          <w:rFonts w:cs="Arial"/>
          <w:szCs w:val="22"/>
        </w:rPr>
      </w:pPr>
    </w:p>
    <w:p w14:paraId="3425647F" w14:textId="77777777" w:rsidR="009A0433" w:rsidRPr="009A0433" w:rsidRDefault="009A0433" w:rsidP="00EA3559">
      <w:pPr>
        <w:overflowPunct/>
        <w:autoSpaceDE/>
        <w:autoSpaceDN/>
        <w:adjustRightInd/>
        <w:jc w:val="both"/>
        <w:textAlignment w:val="auto"/>
        <w:rPr>
          <w:rFonts w:cs="Arial"/>
          <w:szCs w:val="22"/>
        </w:rPr>
      </w:pPr>
    </w:p>
    <w:p w14:paraId="2B0BF5A7" w14:textId="03BC2F71" w:rsidR="009E793A" w:rsidRPr="009A0433" w:rsidRDefault="007146CE" w:rsidP="00EA3559">
      <w:pPr>
        <w:tabs>
          <w:tab w:val="right" w:pos="9355"/>
        </w:tabs>
        <w:overflowPunct/>
        <w:autoSpaceDE/>
        <w:autoSpaceDN/>
        <w:adjustRightInd/>
        <w:jc w:val="both"/>
        <w:textAlignment w:val="auto"/>
        <w:rPr>
          <w:rFonts w:cs="Arial"/>
          <w:szCs w:val="22"/>
        </w:rPr>
      </w:pPr>
      <w:r w:rsidRPr="009A0433">
        <w:rPr>
          <w:rFonts w:cs="Arial"/>
          <w:szCs w:val="22"/>
        </w:rPr>
        <w:t>………………………………….</w:t>
      </w:r>
      <w:r w:rsidRPr="009A0433">
        <w:rPr>
          <w:rFonts w:cs="Arial"/>
          <w:szCs w:val="22"/>
        </w:rPr>
        <w:tab/>
        <w:t>……………………………………………….</w:t>
      </w:r>
    </w:p>
    <w:p w14:paraId="4D9CCCFA" w14:textId="5F409F46" w:rsidR="00A04F8B" w:rsidRPr="009A0433" w:rsidRDefault="00D24E41" w:rsidP="00EA3559">
      <w:pPr>
        <w:tabs>
          <w:tab w:val="right" w:pos="9355"/>
        </w:tabs>
        <w:overflowPunct/>
        <w:autoSpaceDE/>
        <w:autoSpaceDN/>
        <w:adjustRightInd/>
        <w:jc w:val="both"/>
        <w:textAlignment w:val="auto"/>
        <w:rPr>
          <w:rFonts w:cs="Arial"/>
          <w:szCs w:val="22"/>
        </w:rPr>
      </w:pPr>
      <w:r w:rsidRPr="009A0433">
        <w:rPr>
          <w:rFonts w:cs="Arial"/>
          <w:szCs w:val="22"/>
        </w:rPr>
        <w:t>Unterschrift eines Vertreters</w:t>
      </w:r>
      <w:r w:rsidR="00EE4BF3" w:rsidRPr="009A0433">
        <w:rPr>
          <w:rFonts w:cs="Arial"/>
          <w:szCs w:val="22"/>
        </w:rPr>
        <w:t xml:space="preserve"> der Schule</w:t>
      </w:r>
      <w:r w:rsidR="007146CE" w:rsidRPr="009A0433">
        <w:rPr>
          <w:rFonts w:cs="Arial"/>
          <w:szCs w:val="22"/>
        </w:rPr>
        <w:tab/>
      </w:r>
      <w:r w:rsidR="0085693A" w:rsidRPr="009A0433">
        <w:rPr>
          <w:rFonts w:cs="Arial"/>
          <w:szCs w:val="22"/>
        </w:rPr>
        <w:t>Unterschrift</w:t>
      </w:r>
      <w:r w:rsidR="006B2191" w:rsidRPr="009A0433">
        <w:rPr>
          <w:rFonts w:cs="Arial"/>
          <w:szCs w:val="22"/>
        </w:rPr>
        <w:t xml:space="preserve"> eines Erziehungsberechtigten</w:t>
      </w:r>
    </w:p>
    <w:p w14:paraId="2CBCF3D2" w14:textId="70A4ECB1" w:rsidR="00A04F8B" w:rsidRPr="009A0433" w:rsidRDefault="007146CE" w:rsidP="00EA3559">
      <w:pPr>
        <w:tabs>
          <w:tab w:val="right" w:pos="9355"/>
        </w:tabs>
        <w:overflowPunct/>
        <w:autoSpaceDE/>
        <w:autoSpaceDN/>
        <w:adjustRightInd/>
        <w:jc w:val="both"/>
        <w:textAlignment w:val="auto"/>
        <w:rPr>
          <w:rFonts w:cs="Arial"/>
          <w:szCs w:val="22"/>
        </w:rPr>
      </w:pPr>
      <w:r w:rsidRPr="009A0433">
        <w:rPr>
          <w:rFonts w:cs="Arial"/>
          <w:szCs w:val="22"/>
        </w:rPr>
        <w:tab/>
      </w:r>
    </w:p>
    <w:p w14:paraId="53C972CC" w14:textId="7245D426" w:rsidR="0098159F" w:rsidRPr="009A0433" w:rsidRDefault="0098159F" w:rsidP="00EA3559">
      <w:pPr>
        <w:pBdr>
          <w:bottom w:val="single" w:sz="4" w:space="1" w:color="auto"/>
        </w:pBdr>
        <w:overflowPunct/>
        <w:autoSpaceDE/>
        <w:autoSpaceDN/>
        <w:adjustRightInd/>
        <w:jc w:val="both"/>
        <w:textAlignment w:val="auto"/>
        <w:rPr>
          <w:rFonts w:cs="Arial"/>
          <w:szCs w:val="22"/>
        </w:rPr>
      </w:pPr>
    </w:p>
    <w:p w14:paraId="7BE8A00D" w14:textId="77777777" w:rsidR="0098159F" w:rsidRPr="009A0433" w:rsidRDefault="0098159F" w:rsidP="00EA3559">
      <w:pPr>
        <w:overflowPunct/>
        <w:autoSpaceDE/>
        <w:autoSpaceDN/>
        <w:adjustRightInd/>
        <w:jc w:val="both"/>
        <w:textAlignment w:val="auto"/>
        <w:rPr>
          <w:rFonts w:cs="Arial"/>
          <w:szCs w:val="22"/>
        </w:rPr>
      </w:pPr>
    </w:p>
    <w:p w14:paraId="33B25836" w14:textId="1B986DAE" w:rsidR="003224C1" w:rsidRPr="009A0433" w:rsidRDefault="003224C1" w:rsidP="00EA3559">
      <w:pPr>
        <w:overflowPunct/>
        <w:autoSpaceDE/>
        <w:autoSpaceDN/>
        <w:adjustRightInd/>
        <w:jc w:val="both"/>
        <w:textAlignment w:val="auto"/>
        <w:rPr>
          <w:rFonts w:cs="Arial"/>
          <w:szCs w:val="22"/>
        </w:rPr>
      </w:pPr>
      <w:r w:rsidRPr="009A0433">
        <w:rPr>
          <w:rFonts w:cs="Arial"/>
          <w:szCs w:val="22"/>
        </w:rPr>
        <w:t xml:space="preserve">Das Gerät wurde am ………………… </w:t>
      </w:r>
      <w:r w:rsidR="00544F21" w:rsidRPr="009A0433">
        <w:rPr>
          <w:rFonts w:cs="Arial"/>
          <w:szCs w:val="22"/>
        </w:rPr>
        <w:t xml:space="preserve">funktionsfähig und ohne erkennbare Schäden </w:t>
      </w:r>
      <w:r w:rsidR="00291AFE" w:rsidRPr="009A0433">
        <w:rPr>
          <w:rFonts w:cs="Arial"/>
          <w:szCs w:val="22"/>
        </w:rPr>
        <w:t xml:space="preserve">an die Schule </w:t>
      </w:r>
      <w:r w:rsidRPr="009A0433">
        <w:rPr>
          <w:rFonts w:cs="Arial"/>
          <w:szCs w:val="22"/>
        </w:rPr>
        <w:t>zurück</w:t>
      </w:r>
      <w:r w:rsidR="00544F21" w:rsidRPr="009A0433">
        <w:rPr>
          <w:rFonts w:cs="Arial"/>
          <w:szCs w:val="22"/>
        </w:rPr>
        <w:t>gegeben.</w:t>
      </w:r>
    </w:p>
    <w:p w14:paraId="4B7BD989" w14:textId="26510271" w:rsidR="0020743D" w:rsidRPr="009A0433" w:rsidRDefault="0020743D" w:rsidP="00EA3559">
      <w:pPr>
        <w:overflowPunct/>
        <w:autoSpaceDE/>
        <w:autoSpaceDN/>
        <w:adjustRightInd/>
        <w:jc w:val="both"/>
        <w:textAlignment w:val="auto"/>
        <w:rPr>
          <w:rFonts w:cs="Arial"/>
          <w:szCs w:val="22"/>
        </w:rPr>
      </w:pPr>
    </w:p>
    <w:p w14:paraId="0CD77C4D" w14:textId="5250771C" w:rsidR="0098159F" w:rsidRPr="009A0433" w:rsidRDefault="0098159F" w:rsidP="00EA3559">
      <w:pPr>
        <w:tabs>
          <w:tab w:val="right" w:pos="9355"/>
        </w:tabs>
        <w:overflowPunct/>
        <w:autoSpaceDE/>
        <w:autoSpaceDN/>
        <w:adjustRightInd/>
        <w:jc w:val="both"/>
        <w:textAlignment w:val="auto"/>
        <w:rPr>
          <w:rFonts w:cs="Arial"/>
          <w:szCs w:val="22"/>
        </w:rPr>
      </w:pPr>
      <w:r w:rsidRPr="009A0433">
        <w:rPr>
          <w:rFonts w:cs="Arial"/>
          <w:szCs w:val="22"/>
        </w:rPr>
        <w:t>………………………..</w:t>
      </w:r>
    </w:p>
    <w:p w14:paraId="73F65A44" w14:textId="4B22FE55" w:rsidR="0098159F" w:rsidRPr="009A0433" w:rsidRDefault="0098159F" w:rsidP="00EA3559">
      <w:pPr>
        <w:tabs>
          <w:tab w:val="right" w:pos="9355"/>
        </w:tabs>
        <w:overflowPunct/>
        <w:autoSpaceDE/>
        <w:autoSpaceDN/>
        <w:adjustRightInd/>
        <w:jc w:val="both"/>
        <w:textAlignment w:val="auto"/>
        <w:rPr>
          <w:rFonts w:cs="Arial"/>
          <w:szCs w:val="22"/>
        </w:rPr>
      </w:pPr>
      <w:r w:rsidRPr="009A0433">
        <w:rPr>
          <w:rFonts w:cs="Arial"/>
          <w:szCs w:val="22"/>
        </w:rPr>
        <w:t>Unterschrift eines Vertreters der Schule</w:t>
      </w:r>
    </w:p>
    <w:sectPr w:rsidR="0098159F" w:rsidRPr="009A0433" w:rsidSect="005D71A3">
      <w:headerReference w:type="default" r:id="rId8"/>
      <w:footerReference w:type="default" r:id="rId9"/>
      <w:headerReference w:type="first" r:id="rId10"/>
      <w:footerReference w:type="first" r:id="rId11"/>
      <w:type w:val="continuous"/>
      <w:pgSz w:w="11907" w:h="16840"/>
      <w:pgMar w:top="567" w:right="1134" w:bottom="1418" w:left="1418" w:header="142"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68D43" w14:textId="77777777" w:rsidR="00CE1EEE" w:rsidRDefault="00CE1EEE">
      <w:r>
        <w:separator/>
      </w:r>
    </w:p>
  </w:endnote>
  <w:endnote w:type="continuationSeparator" w:id="0">
    <w:p w14:paraId="7B615D8D" w14:textId="77777777" w:rsidR="00CE1EEE" w:rsidRDefault="00CE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A527D" w14:textId="3A554202" w:rsidR="00CC1A1E" w:rsidRPr="00CC1A1E" w:rsidRDefault="00CC1A1E" w:rsidP="00CC1A1E">
    <w:pPr>
      <w:spacing w:before="240" w:after="240"/>
      <w:jc w:val="right"/>
      <w:rPr>
        <w:sz w:val="16"/>
      </w:rPr>
    </w:pP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5E1C70">
      <w:rPr>
        <w:noProof/>
        <w:sz w:val="16"/>
      </w:rPr>
      <w:t>2</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5E1C70">
      <w:rPr>
        <w:noProof/>
        <w:sz w:val="16"/>
      </w:rPr>
      <w:t>2</w:t>
    </w:r>
    <w:r w:rsidRPr="00CC1A1E">
      <w:rPr>
        <w:sz w:val="16"/>
      </w:rPr>
      <w:fldChar w:fldCharType="end"/>
    </w:r>
  </w:p>
  <w:p w14:paraId="2C4B6565" w14:textId="77777777" w:rsidR="00CC1A1E" w:rsidRPr="00CC1A1E" w:rsidRDefault="00CC1A1E">
    <w:pPr>
      <w:pStyle w:val="Fuzeile"/>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9E96" w14:textId="77777777" w:rsidR="00F95275" w:rsidRPr="00F95275" w:rsidRDefault="00F95275" w:rsidP="00F9527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089D" w14:textId="77777777" w:rsidR="00CE1EEE" w:rsidRDefault="00CE1EEE">
      <w:r>
        <w:separator/>
      </w:r>
    </w:p>
  </w:footnote>
  <w:footnote w:type="continuationSeparator" w:id="0">
    <w:p w14:paraId="63725D77" w14:textId="77777777" w:rsidR="00CE1EEE" w:rsidRDefault="00CE1E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2B14" w14:textId="77777777" w:rsidR="006B547B" w:rsidRPr="00F95275" w:rsidRDefault="006B547B" w:rsidP="00F95275">
    <w:pPr>
      <w:pStyle w:val="Kopfzeile"/>
      <w:ind w:left="-56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8128" w14:textId="60710EC8" w:rsidR="00F95275" w:rsidRDefault="005E1C70" w:rsidP="005D71A3">
    <w:pPr>
      <w:pStyle w:val="Kopfzeile"/>
      <w:ind w:hanging="284"/>
    </w:pPr>
    <w:r>
      <w:t>[Schullogo]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081F"/>
    <w:multiLevelType w:val="hybridMultilevel"/>
    <w:tmpl w:val="6F84B21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DA61C70"/>
    <w:multiLevelType w:val="hybridMultilevel"/>
    <w:tmpl w:val="31C857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C179FD"/>
    <w:multiLevelType w:val="hybridMultilevel"/>
    <w:tmpl w:val="866C74B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4A6E255F"/>
    <w:multiLevelType w:val="hybridMultilevel"/>
    <w:tmpl w:val="C9F44CB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C4C65"/>
    <w:multiLevelType w:val="hybridMultilevel"/>
    <w:tmpl w:val="5116302C"/>
    <w:lvl w:ilvl="0" w:tplc="2102B4F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CB"/>
    <w:rsid w:val="00011B08"/>
    <w:rsid w:val="00057E16"/>
    <w:rsid w:val="00073380"/>
    <w:rsid w:val="00081347"/>
    <w:rsid w:val="00093A14"/>
    <w:rsid w:val="00094EBF"/>
    <w:rsid w:val="000A45D2"/>
    <w:rsid w:val="000B2C72"/>
    <w:rsid w:val="000C23F0"/>
    <w:rsid w:val="000E7275"/>
    <w:rsid w:val="000F1D35"/>
    <w:rsid w:val="000F57A8"/>
    <w:rsid w:val="000F691E"/>
    <w:rsid w:val="000F6ED8"/>
    <w:rsid w:val="0013473B"/>
    <w:rsid w:val="001543CB"/>
    <w:rsid w:val="00156E81"/>
    <w:rsid w:val="00167F68"/>
    <w:rsid w:val="001724E8"/>
    <w:rsid w:val="0017465C"/>
    <w:rsid w:val="00191BE7"/>
    <w:rsid w:val="00197A67"/>
    <w:rsid w:val="001D58BC"/>
    <w:rsid w:val="00202AC8"/>
    <w:rsid w:val="0020743D"/>
    <w:rsid w:val="00207E34"/>
    <w:rsid w:val="00227ACE"/>
    <w:rsid w:val="00247794"/>
    <w:rsid w:val="0025328A"/>
    <w:rsid w:val="00270932"/>
    <w:rsid w:val="0028450C"/>
    <w:rsid w:val="00291AFE"/>
    <w:rsid w:val="002A18A1"/>
    <w:rsid w:val="002C558A"/>
    <w:rsid w:val="002D178F"/>
    <w:rsid w:val="002D253B"/>
    <w:rsid w:val="002E2015"/>
    <w:rsid w:val="002F7BD9"/>
    <w:rsid w:val="003224C1"/>
    <w:rsid w:val="00367C67"/>
    <w:rsid w:val="00370EE0"/>
    <w:rsid w:val="00376AAF"/>
    <w:rsid w:val="003A2EB2"/>
    <w:rsid w:val="003A338A"/>
    <w:rsid w:val="003B3D63"/>
    <w:rsid w:val="003B7CBE"/>
    <w:rsid w:val="003D1510"/>
    <w:rsid w:val="003E7CE7"/>
    <w:rsid w:val="004206F1"/>
    <w:rsid w:val="00421942"/>
    <w:rsid w:val="004264BC"/>
    <w:rsid w:val="00450A2D"/>
    <w:rsid w:val="004518D3"/>
    <w:rsid w:val="004E757E"/>
    <w:rsid w:val="004F7383"/>
    <w:rsid w:val="0050538B"/>
    <w:rsid w:val="00511005"/>
    <w:rsid w:val="00522FBA"/>
    <w:rsid w:val="00531F8B"/>
    <w:rsid w:val="00544F21"/>
    <w:rsid w:val="005527FF"/>
    <w:rsid w:val="00562F8D"/>
    <w:rsid w:val="00590F80"/>
    <w:rsid w:val="00595D0A"/>
    <w:rsid w:val="005A57CB"/>
    <w:rsid w:val="005D71A3"/>
    <w:rsid w:val="005E1C70"/>
    <w:rsid w:val="005F5C91"/>
    <w:rsid w:val="006235AF"/>
    <w:rsid w:val="00641049"/>
    <w:rsid w:val="00647409"/>
    <w:rsid w:val="00670B78"/>
    <w:rsid w:val="00675938"/>
    <w:rsid w:val="006A3AAC"/>
    <w:rsid w:val="006B2191"/>
    <w:rsid w:val="006B32F0"/>
    <w:rsid w:val="006B547B"/>
    <w:rsid w:val="006C24F3"/>
    <w:rsid w:val="006C3EBB"/>
    <w:rsid w:val="006D6AD0"/>
    <w:rsid w:val="006F357B"/>
    <w:rsid w:val="00701DA7"/>
    <w:rsid w:val="007146CE"/>
    <w:rsid w:val="007336ED"/>
    <w:rsid w:val="00753B96"/>
    <w:rsid w:val="00765719"/>
    <w:rsid w:val="00776BC2"/>
    <w:rsid w:val="007B4752"/>
    <w:rsid w:val="007D7E4A"/>
    <w:rsid w:val="007F50CB"/>
    <w:rsid w:val="008000E3"/>
    <w:rsid w:val="00802715"/>
    <w:rsid w:val="00811189"/>
    <w:rsid w:val="00850A6F"/>
    <w:rsid w:val="00854DBC"/>
    <w:rsid w:val="0085693A"/>
    <w:rsid w:val="00875811"/>
    <w:rsid w:val="00892A52"/>
    <w:rsid w:val="008C3D48"/>
    <w:rsid w:val="008E3C05"/>
    <w:rsid w:val="009005EF"/>
    <w:rsid w:val="0090592B"/>
    <w:rsid w:val="009114D4"/>
    <w:rsid w:val="00915F27"/>
    <w:rsid w:val="00917966"/>
    <w:rsid w:val="00923011"/>
    <w:rsid w:val="009364B9"/>
    <w:rsid w:val="00942BD9"/>
    <w:rsid w:val="00951BE6"/>
    <w:rsid w:val="00980EC9"/>
    <w:rsid w:val="0098159F"/>
    <w:rsid w:val="00996AE9"/>
    <w:rsid w:val="009978DE"/>
    <w:rsid w:val="009A0433"/>
    <w:rsid w:val="009B5231"/>
    <w:rsid w:val="009B6D8D"/>
    <w:rsid w:val="009C3A9F"/>
    <w:rsid w:val="009D69F9"/>
    <w:rsid w:val="009E1F9E"/>
    <w:rsid w:val="009E40C3"/>
    <w:rsid w:val="009E4FE2"/>
    <w:rsid w:val="009E6F8F"/>
    <w:rsid w:val="009E793A"/>
    <w:rsid w:val="009E7C20"/>
    <w:rsid w:val="009F6B6F"/>
    <w:rsid w:val="009F73B9"/>
    <w:rsid w:val="00A04F8B"/>
    <w:rsid w:val="00A06AD2"/>
    <w:rsid w:val="00A105AB"/>
    <w:rsid w:val="00A13549"/>
    <w:rsid w:val="00A23932"/>
    <w:rsid w:val="00A53225"/>
    <w:rsid w:val="00A923A8"/>
    <w:rsid w:val="00AA11EE"/>
    <w:rsid w:val="00AC04B1"/>
    <w:rsid w:val="00AC4BAB"/>
    <w:rsid w:val="00AC57CF"/>
    <w:rsid w:val="00AC6340"/>
    <w:rsid w:val="00AD7D0D"/>
    <w:rsid w:val="00B1369B"/>
    <w:rsid w:val="00B13739"/>
    <w:rsid w:val="00B47BD8"/>
    <w:rsid w:val="00B60DEC"/>
    <w:rsid w:val="00B61018"/>
    <w:rsid w:val="00B67099"/>
    <w:rsid w:val="00B717F9"/>
    <w:rsid w:val="00B72ACE"/>
    <w:rsid w:val="00BB17D7"/>
    <w:rsid w:val="00BE07CF"/>
    <w:rsid w:val="00BE106E"/>
    <w:rsid w:val="00BE3EC9"/>
    <w:rsid w:val="00BE50DB"/>
    <w:rsid w:val="00BF50A5"/>
    <w:rsid w:val="00C122B4"/>
    <w:rsid w:val="00C177BD"/>
    <w:rsid w:val="00C26679"/>
    <w:rsid w:val="00C51180"/>
    <w:rsid w:val="00C65766"/>
    <w:rsid w:val="00CA7AB3"/>
    <w:rsid w:val="00CC1A1E"/>
    <w:rsid w:val="00CD0818"/>
    <w:rsid w:val="00CD7AF9"/>
    <w:rsid w:val="00CE1EEE"/>
    <w:rsid w:val="00CE48BC"/>
    <w:rsid w:val="00D00486"/>
    <w:rsid w:val="00D24E41"/>
    <w:rsid w:val="00D3613B"/>
    <w:rsid w:val="00D629B4"/>
    <w:rsid w:val="00D94015"/>
    <w:rsid w:val="00D944B1"/>
    <w:rsid w:val="00D94A2D"/>
    <w:rsid w:val="00D95736"/>
    <w:rsid w:val="00DB327D"/>
    <w:rsid w:val="00DB685D"/>
    <w:rsid w:val="00DD0336"/>
    <w:rsid w:val="00DE0874"/>
    <w:rsid w:val="00DF53E4"/>
    <w:rsid w:val="00E10972"/>
    <w:rsid w:val="00E26C4F"/>
    <w:rsid w:val="00E37606"/>
    <w:rsid w:val="00E41BD2"/>
    <w:rsid w:val="00E61218"/>
    <w:rsid w:val="00E75B92"/>
    <w:rsid w:val="00E805F2"/>
    <w:rsid w:val="00E8144D"/>
    <w:rsid w:val="00EA3559"/>
    <w:rsid w:val="00EA3C09"/>
    <w:rsid w:val="00EC332A"/>
    <w:rsid w:val="00EC758E"/>
    <w:rsid w:val="00ED3440"/>
    <w:rsid w:val="00EE3CE2"/>
    <w:rsid w:val="00EE4BF3"/>
    <w:rsid w:val="00F00F9E"/>
    <w:rsid w:val="00F07DE1"/>
    <w:rsid w:val="00F12822"/>
    <w:rsid w:val="00F13B1E"/>
    <w:rsid w:val="00F20CFE"/>
    <w:rsid w:val="00F562B6"/>
    <w:rsid w:val="00F75F55"/>
    <w:rsid w:val="00F95275"/>
    <w:rsid w:val="00FD7D3F"/>
    <w:rsid w:val="00FE5AB8"/>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191E1"/>
  <w15:chartTrackingRefBased/>
  <w15:docId w15:val="{D0F5F571-5BBA-438D-AE00-4B9968C8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1218"/>
    <w:pPr>
      <w:ind w:left="720"/>
      <w:contextualSpacing/>
    </w:pPr>
  </w:style>
  <w:style w:type="character" w:styleId="Kommentarzeichen">
    <w:name w:val="annotation reference"/>
    <w:basedOn w:val="Absatz-Standardschriftart"/>
    <w:rsid w:val="009B6D8D"/>
    <w:rPr>
      <w:sz w:val="16"/>
      <w:szCs w:val="16"/>
    </w:rPr>
  </w:style>
  <w:style w:type="paragraph" w:styleId="Kommentartext">
    <w:name w:val="annotation text"/>
    <w:basedOn w:val="Standard"/>
    <w:link w:val="KommentartextZchn"/>
    <w:rsid w:val="009B6D8D"/>
    <w:rPr>
      <w:sz w:val="20"/>
    </w:rPr>
  </w:style>
  <w:style w:type="character" w:customStyle="1" w:styleId="KommentartextZchn">
    <w:name w:val="Kommentartext Zchn"/>
    <w:basedOn w:val="Absatz-Standardschriftart"/>
    <w:link w:val="Kommentartext"/>
    <w:rsid w:val="009B6D8D"/>
    <w:rPr>
      <w:rFonts w:ascii="Arial" w:hAnsi="Arial"/>
    </w:rPr>
  </w:style>
  <w:style w:type="paragraph" w:styleId="Kommentarthema">
    <w:name w:val="annotation subject"/>
    <w:basedOn w:val="Kommentartext"/>
    <w:next w:val="Kommentartext"/>
    <w:link w:val="KommentarthemaZchn"/>
    <w:semiHidden/>
    <w:unhideWhenUsed/>
    <w:rsid w:val="009B6D8D"/>
    <w:rPr>
      <w:b/>
      <w:bCs/>
    </w:rPr>
  </w:style>
  <w:style w:type="character" w:customStyle="1" w:styleId="KommentarthemaZchn">
    <w:name w:val="Kommentarthema Zchn"/>
    <w:basedOn w:val="KommentartextZchn"/>
    <w:link w:val="Kommentarthema"/>
    <w:semiHidden/>
    <w:rsid w:val="009B6D8D"/>
    <w:rPr>
      <w:rFonts w:ascii="Arial" w:hAnsi="Arial"/>
      <w:b/>
      <w:bCs/>
    </w:rPr>
  </w:style>
  <w:style w:type="paragraph" w:styleId="berarbeitung">
    <w:name w:val="Revision"/>
    <w:hidden/>
    <w:uiPriority w:val="99"/>
    <w:semiHidden/>
    <w:rsid w:val="009B6D8D"/>
    <w:rPr>
      <w:rFonts w:ascii="Arial" w:hAnsi="Arial"/>
      <w:sz w:val="22"/>
    </w:rPr>
  </w:style>
  <w:style w:type="paragraph" w:styleId="Sprechblasentext">
    <w:name w:val="Balloon Text"/>
    <w:basedOn w:val="Standard"/>
    <w:link w:val="SprechblasentextZchn"/>
    <w:semiHidden/>
    <w:unhideWhenUsed/>
    <w:rsid w:val="009B6D8D"/>
    <w:rPr>
      <w:rFonts w:ascii="Segoe UI" w:hAnsi="Segoe UI" w:cs="Segoe UI"/>
      <w:sz w:val="18"/>
      <w:szCs w:val="18"/>
    </w:rPr>
  </w:style>
  <w:style w:type="character" w:customStyle="1" w:styleId="SprechblasentextZchn">
    <w:name w:val="Sprechblasentext Zchn"/>
    <w:basedOn w:val="Absatz-Standardschriftart"/>
    <w:link w:val="Sprechblasentext"/>
    <w:semiHidden/>
    <w:rsid w:val="009B6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Downloads\Briefkopf%20ABG%202020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36F64-62A8-440F-91C2-5F1B8C4F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ABG 2020g</Template>
  <TotalTime>0</TotalTime>
  <Pages>2</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Unbekannte Organisation</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Schnurrenberger</dc:creator>
  <cp:keywords/>
  <cp:lastModifiedBy>Elisabeth Arnold</cp:lastModifiedBy>
  <cp:revision>2</cp:revision>
  <cp:lastPrinted>2011-12-28T08:36:00Z</cp:lastPrinted>
  <dcterms:created xsi:type="dcterms:W3CDTF">2020-05-06T07:50:00Z</dcterms:created>
  <dcterms:modified xsi:type="dcterms:W3CDTF">2020-05-06T07:50:00Z</dcterms:modified>
</cp:coreProperties>
</file>